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7"/>
        <w:gridCol w:w="53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również dom* Józefa – do Betel,** a JAHWE był z nimi.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podbój wyruszył również ród Józefa — do Betel. I JAHWE był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też dom Józefa przeciwko Betel, a JAHWE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 się też dom Józefów do Betel, a Pan był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też Jozefów udał się do Betel i był JAHWE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kolei także pokolenie Józefa udało się ku Betel, a Pan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ród Józefa wyruszył do Betel, a Pan był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kolei ród Józefa wyruszył przeciwko Betel, a JAHWE był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 plemienia Józefa również poszli na wyprawę do Betel. A JAHWE był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również na wyprawę [członkowie] Domu Józefa, mianowicie do Betel. A Jahwe był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пішли сини Йосифа і вони до Ветиля і Юда з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ci z domu Jozefa wyruszyli ze swej strony ku Betelowi, a WIEKUISTY był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dom Józefa wyruszył przeciw Betel i JAHWE był z nimi.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dom Józefa, </w:t>
      </w:r>
      <w:r>
        <w:rPr>
          <w:rtl/>
        </w:rPr>
        <w:t>בֵית־יֹוסֵף</w:t>
      </w:r>
      <w:r>
        <w:rPr>
          <w:rtl w:val="0"/>
        </w:rPr>
        <w:t xml:space="preserve"> ; wg G i klkn Mss: synowie, </w:t>
      </w:r>
      <w:r>
        <w:rPr>
          <w:rtl/>
        </w:rPr>
        <w:t>בְנֵי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13:3&lt;/x&gt;; &lt;x&gt;10 31:13&lt;/x&gt;; &lt;x&gt;60 8:17&lt;/x&gt;; &lt;x&gt;60 12:16&lt;/x&gt;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2024-04-25T00:44:38Z</dcterms:modified>
</cp:coreProperties>
</file>