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8"/>
        <w:gridCol w:w="5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(Dopiero) gdy Izrael się wzmocnił, narzucił Kananejczykom pańszczyznę, ale całkiem ich nie wydziedziczył.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gdy Izrael się wzmocnił, narzucił Kananejczykom pańszczyznę, ale całkiem ich nie wydziedziczył.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Izrael się wzmocnił, kazał Kananejczykom płacić daninę i nie wygnał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zmocnił Izrael, uczynił Chananejczyka hołdownikiem, a nie wygnał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potym, gdy się zmocnił Izrael, uczynił je hołdownikami, a wygładzić nie chciał.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kiedy Izrael się wzmocnił, przeznaczył wprawdzie Kananejczyków do robót przymusowych, ale ich nie wypędził.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Izrael się wzmocnił, narzucił Kananejczykom pańszczyznę, ale ich nie wypędził.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Izrael się wzmocnił, narzucił Kananejczykom roboty przymusowe, lecz nie pozbawił ich własności.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Izraelici umocnili się, narzucili Kananejczykom poddaństwo, lecz ich nie wypędzili.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Izrael wzmocnił, narzucił Kanaanitom poddaństwo, ale ich nie wygnał.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коли сильним став Ізраїль, і зробив хананея данинником, і виганяючи не вигнав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Israel się wzmocnił, uczynił Kanaanejczyków hołdownikami; jednak wypędzić ich nie zdołał.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Izrael wzrósł w siłę i zaczął narzucać Kananejczykom pracę przymusową, i nie wypędził ich całkowicie.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2024-04-19T14:54:01Z</dcterms:modified>
</cp:coreProperties>
</file>