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Naftali nie wydziedziczył mieszkańców Bet-Szemesz ani mieszkańców Bet-Anat, mieszkał więc wśród Kananejczyków mieszkających w tej ziemi, lecz mieszkańcy Bet-Szemesz i Bet-Anat odrabiali dla nich pańszczyznę.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2024-04-19T02:34:20Z</dcterms:modified>
</cp:coreProperties>
</file>