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55"/>
        <w:gridCol w:w="5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Adoni-Bezeka,* walczyli przeciwko niemu – i pobili Kananejczyków oraz Peryzytów.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natknęli się na Adoni-Bezeka,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walczyli z nim i pobili zarówno Kananejczyków, jak i Peryzytów.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znaleźli Adoni-Bezeka i walczyli z nim, i zabili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naleźli Adonibezeka w Bezeku, i walczyli przeciwko niemu, a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naleźli Adonibezeka w Bezek i walczyli przeciw jemu, i porazili Chananejczyka i Ferezejczyka.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wydali mu bitwę i pokonali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Bezek napotkali Adonibezeka, walczyli z nim i pobili Kananejczyków i Peryzyjczyków.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natknęli się na Adoni-Bezeka, walczyli z nim. Pokonali Kananejczyków i Peryzzytów,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spotkali Adoni-Bezeka i walczyli z nim. Pokonali również Kananejczyków i Peryzzytów.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Bezek zastali Adoni-Bezeka, walczyli z nim (i pobili Kanaanitów i Peryzzytów).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знайшли Адонівезека в Везеку і воювали проти нього і побили хананея і ферезея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Bezekiem zetknęli się z Adonibezekiem, uderzyli na niego i pobili Kanaanejczyków i Peryzejczyków.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Bezek napotkali Adoni-Bezeka, walczyli z nim i pokonali Kananejczyków oraz Peryzzytów.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Adoni-Bezek, </w:t>
      </w:r>
      <w:r>
        <w:rPr>
          <w:rtl/>
        </w:rPr>
        <w:t>אֲדֹנִי־בֶזֶק</w:t>
      </w:r>
      <w:r>
        <w:rPr>
          <w:rtl w:val="0"/>
        </w:rPr>
        <w:t xml:space="preserve"> , czyli: pan Bezek. Praktyka okaleczania zwyciężonych znana jest z dokumentów innych ludów tamtego okresu, &lt;x&gt;70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2024-04-19T02:11:49Z</dcterms:modified>
</cp:coreProperties>
</file>