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JHWH; służyli baalom i asztartom, i bogom Aramu, i bogom Sydonu, i bogom Moabu, i bogom synów Ammona, i bogom Filistynów; porzucili natomiast JAHWE i Jemu nie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2024-05-02T18:29:25Z</dcterms:modified>
</cp:coreProperties>
</file>