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228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Hellelów, Faratończyk.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Abdon, syn Illel,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Abdon, syn Hillela z Pireatonu.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Abdon, syn Hillela,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Abdon, syn Hillela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Piratonita Abdon, syn Hillela.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Abdon, syn Hillela, Piretończyk.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Abdon, syn Hillela Piratonity.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2024-05-07T19:26:19Z</dcterms:modified>
</cp:coreProperties>
</file>