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z miasta, z Betlejem w Judzie, aby zamieszkać, gdziekolwiek znajdzie sobie (miejsce). Wędrując tak, przyszedł na pogórze Efraima i (dotarł) aż do domu Micheasza.*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w formie podobnej jak w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2024-05-02T08:00:47Z</dcterms:modified>
</cp:coreProperties>
</file>