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jeszcze króla w Izraelu.* W tych też dniach plemię Danitów szukało sobie dziedzictwa do zamieszkania, gdyż do tego dnia nie przypadło mu żadne dziedzictwo wśród plemion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17:6&lt;/x&gt;; &lt;x&gt;70 19:1&lt;/x&gt;; &lt;x&gt;70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19:40-47&lt;/x&gt;; &lt;x&gt;70 1:34-35&lt;/x&gt;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2024-04-30T04:47:58Z</dcterms:modified>
</cp:coreProperties>
</file>