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w Judzie pod Kiriat-Jearim, dlatego temu miejscu nadano nazwę Obóz Dana* (i nazywa się tak) aż do dnia dzisiejszego, oto jest zaraz za** 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najpierw obozem w Judzie, pod Kiriat-Jearim. Miejsce to do dziś nazywa się Obóz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drodze, rozbili obóz przy Kiriat-Jearim w Judzie. Dlatego to miejsce nazywa się Machane-Dan aż do dziś.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położyli się obozem u Karyjatyjarym w Juda; przetoż nazwali ono miejsce obóz Danów aż do dnia dzisiejszego, a jest za 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położyli się w Kariatiarim Judzkim; które miejsce od onego czasu Obóz Dan imię wzięło, a jest za 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rozbili obóz w pobliżu judzkiego Kiriat-Jearim. Oto dlaczego jeszcze po dziś dzień miejsce to nazywa się Obozem Dana. Znajduje się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przy Kiriat-Jearim w Judzie; dlatego miejscowość ta zwie się Obozem Dana aż do dnia dzisiejszego, a leży ona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rozbili namioty w Kiriat-Jearim w Judzie, dlatego aż do dnia dzisiejszego nazywają to miejsce Obozem Dana, a leży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rozłożyli obóz w judzkim Kiriat-Jearim, dlatego to miejsce nazwano obozem Dana. Nazwę tę nosi ono do dnia dzisiejszego, a znajduje się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tak, rozłożyli się obozem w Kirjat-Jearim na obszarze Judy. Dlatego nazwano to miejsce Machane-Dan, którą to nazwę nosi ono do dnia dzisiejszego. Znajduje się ono na zachód [od] 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йому Даліла нові шнури і звязала його ними і сказала до нього: Чужинці на тебе, Сампсоне. І засідка сиділа в кімнаті, і він зірвав їх зі своїх рук наче нитку.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pochodzie stanęli obozem w Kirjat–Jearim, w Judei. Dlatego to miejsce nazwano aż po dzisiejszy dzień – Obozem Dana, a znajduje się ono za Kiriath–Jearim.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wyruszywszy, rozłożyli się obozem w Kiriat-Jearim w Judzie. Dlatego miejsce to nazwali Machane-Dan, aż po dziś dzień. Oto znajduje się ono na zachód od 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Obóz Dana, </w:t>
      </w:r>
      <w:r>
        <w:rPr>
          <w:rtl/>
        </w:rPr>
        <w:t>מַחֲנֵה־דָן</w:t>
      </w:r>
      <w:r>
        <w:rPr>
          <w:rtl w:val="0"/>
        </w:rPr>
        <w:t xml:space="preserve"> , lub: Machane-Dan.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za, </w:t>
      </w:r>
      <w:r>
        <w:rPr>
          <w:rtl/>
        </w:rPr>
        <w:t>אַחֲרֵי</w:t>
      </w:r>
      <w:r>
        <w:rPr>
          <w:rtl w:val="0"/>
        </w:rPr>
        <w:t xml:space="preserve"> , lub: z tyłu, na zachód.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2024-04-30T05:06:47Z</dcterms:modified>
</cp:coreProperties>
</file>