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odezwało się tych pięciu ludzi, którzy (wcześniej) szli przeszpiegować ziemię Laisz, i powiedziało do swoich braci: Czy wiecie, że w tych domach jest efod i terafy wraz z ulaną podobizną bożka?* A teraz wiedzcie, co macie zrobić!**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pięciu zwiadowców, którzy przechodzili tędy w drodze do Laisz, powiedziało do swoich braci: Czy wiecie, że w którymś z tych domów znajduje się efod, terafy i ulana podobizna bożka? Wiecie, co macie zrobić!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odezwało się tych pięciu mężczyzn, którzy szli, aby wyszpiegować ziemię Lajisz, i powiedzieli do swych braci: Czy wiecie, że w tych domach znajduje się efod i terafim, a także posąg ryty oraz posąg odlany? Rozważcie więc teraz,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oni pięć mężowie, którzy chodzili na szpiegi do ziemi Lais, i rzekli do braci swych: Wiecież, iż w tym domu jest Efod i Terafim, i obraz ryty i lany? przetoż teraz wiedzcie,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pięć mężów, którzy pierwej posłani byli na wyszpiegowanie ziemie Lais, do drugiej braciej swojej: Wiecie, że w tych domiech jest efod i terafim, i rycina, i licina: patrzcież,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zaś owych mężów, którzy się wywiadywali o ziemię Lajisz, odezwało się do swych braci, mówiąc: Wiecie, że w [jednym] z tych domów znajduje się efod i terafim oraz posążek rzeźbiony i ulany z metalu? Wiecie więc,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odezwało się tych pięciu mężów, którzy wyruszyli, aby przeszpiegować ziemię Laisz, i rzekli do swoich braci: Czy wiecie, że w tych zabudowaniach znajduje się efod kapłański i bożki domowe, i posąg ryty i lany? Wiedzcie więc, jak macie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tych pięciu ludzi, którzy wyruszyli, aby zdobyć informacje o ziemi Lajisz, odezwało się do swoich braci: Czy wiecie, że w tych zabudowaniach znajduje się efod, terafim oraz rzeźbiony i odlany posążek? Wiecie więc, jak macie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tych pięciu mężczyzn, którzy zbierali informacje o ziemi w Lajisz, oświadczyło swoim braciom: „Wiecie, że w tych domach znajdują się efod, terafim oraz odlany z metalu i wyrzeźbiony posążek. Rozważcie więc, co powinniście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zaś pięciu mężów, którzy udawali się na zwiady w okolice Lajisz, oświadczyło, mówiąc do swoich braci: - Czy wiecie, że w tych domach znajdują się terafim, efod i odlew posągu [bóstwa]? Rozważcie teraz, co winniście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заспала Даліла його і взяла сім кучерів його голови з прядивом і забила в колі в стіну і сказала до нього: Чужинці на тебе, Сампсоне. І він збудився зі свого сну і витягнув кілки з прядивом зі стіни і з основою, і не пізналася його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odezwało się owych pięciu ludzi, którzy wyszli do Laisz, aby przepatrzeć kraj i powiedzieli do swoich pobratymców: Czy wam wiadomo, że w tych budynkach znajdują się: Efod, domowe bożki oraz rzeźbiony i lity obraz? Zobaczcie, co wam wypada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pięciu mężów, którzy wyruszyli, by przeszpiegować ziemię Laisz, odezwało się i rzekło do swych braci: ”Czy wiedzieliście, że w tych domach znajduje się efod i terafim, i rzeźbiony wizerunek oraz lany posąg? A teraz pamiętajcie, co powinniście zrobić”.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ulana podobizna bożka, ּ</w:t>
      </w:r>
      <w:r>
        <w:rPr>
          <w:rtl/>
        </w:rPr>
        <w:t>ופֶסֶלּומַּסֵכָה</w:t>
      </w:r>
      <w:r>
        <w:rPr>
          <w:rtl w:val="0"/>
        </w:rPr>
        <w:t xml:space="preserve"> , zob. &lt;x&gt;70 17:3&lt;/x&gt;.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2024-04-30T07:53:18Z</dcterms:modified>
</cp:coreProperties>
</file>