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zatem i przyszli do domu młodzieńca, Lewity, do domu Micheasza, i zapytali go, jak mu się powodzi.*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zatem do domu młodego Lewity, to jest do domu Micheasza, i zapytali go, jak mu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więc tam i przyszli do domu młodzieńca Lewity, do domu Micheasza,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zstąpiwszy tam, przyszli do domu młodzieńca Lewity, w dom Michasów, i pozdrowili 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trochę ustąpiwszy, weszli do domu młodzieńca Lewity, który był w domu Michy, i pozdrowili go słowy spokojnemi.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Schodząc, wstąpili do domu młodego lewity, do domu Miki,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więc tam i wstąpili do domu młodzieńca, Lewity, do domu Micheasza, i zapytali o jego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i przyszli do domu młodego lewity, do domu Miki i go pozdrowili.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ze swojej drogi i skierowali się do domu Miki. Weszli do domu młodego Lewity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więc w tę stronę i przybyli do domu młodego Lewity, do domu Mikaja. I pozdrowili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Даліла: Як кажеш: Полюбив я тебе, і твоє серце не є зі мною? Це втретє обманув ти мене і не сповістив ти мені в чому твоя велика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zboczyli oraz doszli do domu młodzieńca, Lewity, do domu Michy, oraz go pozdrowili.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więc tam i przyszli do domu tego młodzieńca, Lewity, do domu Micheasza, i zapytali, jak mu się 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mu się powodzi, </w:t>
      </w:r>
      <w:r>
        <w:rPr>
          <w:rtl/>
        </w:rPr>
        <w:t>לְׁשָלֹום</w:t>
      </w:r>
      <w:r>
        <w:rPr>
          <w:rtl w:val="0"/>
        </w:rPr>
        <w:t xml:space="preserve"> , tj. o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2024-04-30T01:36:46Z</dcterms:modified>
</cp:coreProperties>
</file>