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Skierowali się tam zatem i przyszli do domu młodzieńca, Lewity, do domu Micheasza, i zapytali go, jak mu się powodzi.*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mu się powodzi, </w:t>
      </w:r>
      <w:r>
        <w:rPr>
          <w:rtl/>
        </w:rPr>
        <w:t>לְׁשָלֹום</w:t>
      </w:r>
      <w:r>
        <w:rPr>
          <w:rtl w:val="0"/>
        </w:rPr>
        <w:t xml:space="preserve"> , tj. o pokój.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2024-04-30T04:48:15Z</dcterms:modified>
</cp:coreProperties>
</file>