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wystąpiło tych pięciu ludzi, którzy (wcześniej) szli przeszpiegować ziemię, weszło tam i wzięło bożka, efod i terafy wraz z ulanym posągiem. Kapłan zaś stanął u wejścia do bramy, (tak jak) i sześciuset ludzi przepasanych orężem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2024-04-30T01:39:34Z</dcterms:modified>
</cp:coreProperties>
</file>