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więc z Sorea i Esztaol pięciu dzielnych mężczyzn, reprezentujących ich wszystkich, na zwiady. Mieli rozejrzeć się po okolicach. Powiedzieli: Idźcie, zbadajcie tę ziemię. I ci poszli. Przybyli na pogórze Efraima i dotarli do domu Micheasza. 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 wyprawili więc ze swoich granic pięciu mężczyzn ze swego pokolenia, walecznych mężczyzn z Sorea i Esztaol, aby wyszpiegowali ziemię i zbadali ją. Powiedzieli do nich: Idźcie, zbadajcie ziemię. Ci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Efraim, aż do domu Micheasza,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wyprawili synowie Dan z pokolenia swego pięciu mężów z granic swoich, mężów walecznych z Saraa i Estaol, aby przepatrzyli ziemię i wyszpiegowali ją, i rzekli do nich: Idźcież, wyszpiegujcie ziemię; i przyszli na górę Efraim aż do domu Michasowego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posłali synowie Dan z pokolenia i domu swego piąci mężów barzo mocnych z Saraa i z Estaol, aby wyszpiegowali ziemię i pilnie wypatrzyli. I rzekli im: Idźcie a wyszpiegujcie ziemię. Którzy gdy poszedszy, przyszli na górę Efraim i weszli do domu Michy, odpoczynęli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tedy synowie Dana pięciu mężów ze swoich rodzin, ze swoich okręgów, mężów nader dzielnych, z Sorea i Esztaol celem przeszpiegowania ziemi i przebadania jej, i rzekli do nich: Idźcie, przebadajcie ziemię! I oni doszli do pogórza efraimskiego aż do domu Micheasza, i zatrzymali się tam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Danici pięciu ludzi ze swego rodu, spośród wojowników z Sorea i Esztaolu, aby zdobyli informacje o tej ziemi i ją przeszukali. Powiedzieli do nich: Idźcie, przeszukajcie tę ziemię! I przybyli w góry Efraima,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pięciu ludzi ze swoich rodów, dzielnych ludzi z Sorea i Esztaol, aby przeszukali i zbadali teren. Rzekli do nich: „Idźcie i zbadajcie kraj”. Przechodząc przez góry Efraima, dotarli do domu Miki i tam postanowili zanocować.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potomkowie Dana ze swoich rodów pięciu mężów spośród siebie, mężów dzielnych z Cory i Esztaolu, by przeszukali kraj i zbadali go. Rzekli do nich: - Idźcie i zbadajcie kraj. I tak przybyli w góry Efraim aż do domu Mikaja. Tam też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Dana wysłali pięciu mężów ze swego rodu, spośród swojego ogółu, mężów dzielnych z Corea i Esztaol, aby przepatrzeć kraj oraz go zbadać. I do nich powiedzieli: Idźcie, zbadajcie kraj! Tak przybyli w efraimskie góry, do domu Michy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Dana wysłali pięciu mężów ze swej rodziny, mężów dzielnych, z Cory i Esztaolu, by przeszpiegowali ziemię i ją zbadali. Rzekli więc do nich: ”Idźcie, zbadajcie tę ziemię”. Po pewnym czasie przyszli w górzysty region Efraima aż do domu Micheasza i spędzili tam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2024-04-30T01:30:08Z</dcterms:modified>
</cp:coreProperties>
</file>