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powiedzieli do niego: Niech twój głos już nie rozlega się wśród nas, inaczej zawrócą przeciw wam ludzie gotowi na wszystko* i zabierzesz się ze swoją duszą** oraz duszą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gotowi na wszystko, </w:t>
      </w:r>
      <w:r>
        <w:rPr>
          <w:rtl/>
        </w:rPr>
        <w:t>אֲנָׁשִים מָרֵי נֶפֶׁש</w:t>
      </w:r>
      <w:r>
        <w:rPr>
          <w:rtl w:val="0"/>
        </w:rPr>
        <w:t xml:space="preserve"> , idiom : ludzie gorzkiej duszy, ludzie groźni, nieobliczalni, por. &lt;x&gt;100 17:8&lt;/x&gt;.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zabierzesz się ze swoją duszą, </w:t>
      </w:r>
      <w:r>
        <w:rPr>
          <w:rtl/>
        </w:rPr>
        <w:t>נַפְׁשְָך וְאָסַפְּתָה</w:t>
      </w:r>
      <w:r>
        <w:rPr>
          <w:rtl w:val="0"/>
        </w:rPr>
        <w:t xml:space="preserve"> , idiom: stracisz życie, rozstaniesz się z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2024-04-30T02:08:07Z</dcterms:modified>
</cp:coreProperties>
</file>