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Dana poszli swoją drogą. A gdy Micheasz zobaczył, że są oni od niego silniejsi, zatrzymał się i zawrócił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groźbie Danici poszli swoją drogą. Micheasz zaś stwierdził, że są oni silniejsi, zaprzestał pościgu i zawrócił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synowie Dana swoją drogą, a Micheasz, widząc, że byli silniejsi od niego, zawrócił i 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synowie Dan drogą swoją; a widząc Michas, że byli możniejsi niźli on, wrócił się i 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zaczętą drogą szli. A widząc Michas, że są mocniejszy nadeń, wrócił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Danici poszli swoją drogą, a Mika widząc, że byli od niego silniejsi, odstąpił i 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synowie Dana ruszyli w dalszą drogę, Micheasz widział, że oni są od niego silniejsi, zawrócił więc i 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Danici poszli swoją drogą, a Mika, widząc, że są od niego silniejsi, zawrócił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 widząc, że są od niego silniejsi, zawrócił i udał się do swojego domu, a Danici ruszyli w dalszą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synowie Dana w dalszą drogę. Mika zaś widząc, że są silniejsi od niego, zawrócił i udał się z powrotem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Сампсон до хлопчини, що провадив його: Дай спочити мені і вчини щоб доторкнувся я до стовпів, на яких дім закріплений на них, і опруся на них. Слуга ж вчинив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Dana odeszli w dalszą swą drogę. Zaś Micha widząc, że są silniejsi od niego – cofnął się oraz wrócił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Dana szli dalej swoją drogą; a Micheasz zobaczył, że są silniejsi od niego, zawrócił więc i poszedł z powrotem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2024-04-30T02:19:35Z</dcterms:modified>
</cp:coreProperties>
</file>