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— powiedzieli przybysze — to zapytaj, prosimy, Boga, czy powiedzie się nam w naszej drodze? Chcielibyśmy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Prosimy, poradź się Boga, abyśmy się dowiedzieli, czy poszczęści się nam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Prosimy poradź się Boga, abyśmy wiedzieli, poszczęścili się nam ta droga nasza,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radził JAHWE, żeby mogli wiedzieć, jeśli szczęśliwą drogą szli i jeśli rzecz miała mieć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wobec tego Boga o radę - odpowiedzieli mu - abyśmy poznali, czy podróż, którą podjęliśmy, uda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Zapytaj się Boga, abyśmy się dowiedzieli, czy powiedzie nam się ta droga,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poprosili go: Zapytaj Boga, abyśmy poznali, czy droga, w którą się udaliśmy, będzie dla nas pomyślna.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„Wobec tego zapytaj Boga o radę, abyśmy dowiedzieli się, czy wyprawa, którą podjęliśmy, będzie pomyślna”.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Poradź się więc Boga, abyśmy się dowiedzieli, czy poszczęści się droga nasza, którą podejmujemy.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Wybadaj Boga, abyśmy też wiedzieli, czy powiedzie się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”Zechciej zapytać Boga, żebyśmy wiedzieli, czy poszczęści się nam droga, którą idziemy”.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2024-04-30T07:00:11Z</dcterms:modified>
</cp:coreProperties>
</file>