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tego ludu siedmiuset doborowych wojowników było leworękich,* każdy z nich trafiał kamieniem (z procy) we włos – i nie chybił.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leworękich, </w:t>
      </w:r>
      <w:r>
        <w:rPr>
          <w:rtl/>
        </w:rPr>
        <w:t>אִּטֵר יַד־יְמִינֹו</w:t>
      </w:r>
      <w:r>
        <w:rPr>
          <w:rtl w:val="0"/>
        </w:rPr>
        <w:t xml:space="preserve"> , idiom: o związanej prawej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2024-04-27T18:00:03Z</dcterms:modified>
</cp:coreProperties>
</file>