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Izraelitów zmobilizowanych, oprócz tych z Beniamina, było czterysta tysięcy mężczyzn dobywających miecza – każdy z nich był człowiekiem walecznym.*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zmobilizowanych Izraelitów, oprócz tych z Beniamina, było czterysta tysięcy wojowników zdolnych dobyć miecza, a każdy z nich był doświadczony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Izraelitów zaś naliczono,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Beniamina, czterysta tysięcy mężczyzn dobywających miecz, wszyscy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zasię Izraelskich naliczono, oprócz synów Benjaminowych, cztery kroć sto tysięcy mężów walecznych, i wszystko godnych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też Izraelskich, oprócz Beniamina, nalazło się cztery sta tysięcy dobywających mieczów i gotowych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zaś izraelskich naliczono - wyjąwszy Beniaminitów - czterysta tysięcy dobywających miecza, samych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Beniamina dokonano przeglądu czterystu tysięcy mężów izraelskich zbrojnych w miecze, a każdy z nich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 również poddano przeglądowi. Było ich, wyłączając Beniaminitów, czterysta tysięcy zdolnych do władania mieczem, a wszyscy byli doświadczeni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Izraelitów także dokonano przeglądu. Było ich, bez Beniaminitów, czterysta tysięcy mężczyzn władających mieczem. Każdy z nich był dzielnym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Izraelici zostali poddani przeglądowi. Nie licząc Beniaminitów, było ich czterysta tysięcy mężów władających mieczem, a 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пять мужів, що ходили обстежити землю. Прийшовши туди, взяли різьблене і ефуд і терафін і вилите, і священик стояв при дверях воріт і шістьсот мужів, що підперезані військовою зброєю,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przeglądu stawili się również synowie Israela, oprócz Binjamina: Czterysta tysięcy tych, co dobywali miecza; każdy z nich to mąż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powołano pod broń mieszkańców Izraela oprócz Beniamina, czterysta tysięcy mężczyzn dobywających miecza. Każdy z nich był wojownikiem.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walecznym, </w:t>
      </w:r>
      <w:r>
        <w:rPr>
          <w:rtl/>
        </w:rPr>
        <w:t>אִיׁש מִלְחָמָה</w:t>
      </w:r>
      <w:r>
        <w:rPr>
          <w:rtl w:val="0"/>
        </w:rPr>
        <w:t xml:space="preserve"> , lub: doświadczonym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2024-04-28T09:29:44Z</dcterms:modified>
</cp:coreProperties>
</file>