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się też przywódcy* ** całego ludu, wszystkich plemion Izraela w zgromadzeniu ludu Bożego, (liczącego) czterysta tysięcy piechurów,*** dobywających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przywódcy, ּ</w:t>
      </w:r>
      <w:r>
        <w:rPr>
          <w:rtl/>
        </w:rPr>
        <w:t>פִּנֹות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14:38&lt;/x&gt;; &lt;x&gt;290 19:13&lt;/x&gt;; &lt;x&gt;450 10:4&lt;/x&gt;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piechurów, </w:t>
      </w:r>
      <w:r>
        <w:rPr>
          <w:rtl/>
        </w:rPr>
        <w:t>אִיׁש רַגְלִי</w:t>
      </w:r>
      <w:r>
        <w:rPr>
          <w:rtl w:val="0"/>
        </w:rPr>
        <w:t xml:space="preserve"> , lub: ludzi pieszych.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2024-04-27T21:52:28Z</dcterms:modified>
</cp:coreProperties>
</file>