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3"/>
        <w:gridCol w:w="5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Izraelici wyszli do walki z Beniaminem, a ustawili się Izraelici do walki* pod Gibeą.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Izraelici ruszyli do walki z Beniaminem, a ustawili się pod Gibeą.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Izraela wyruszyli do walki z synami Beniamina i ustawili się w szyku bojowym do walki przeciw Gibea.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wyszedłszy mężowie Izraelscy ku bitwie przeciw synom Benjaminowym, uszykowali się mężowie Izraelscy ku potykaniu przeciw Gabaa.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wyszedszy ku bitwie przeciw Beniaminowi, miasta dobywać poczęli.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Izraelici, ustawiwszy szyki przeciw Beniaminitom, stanęli gotowi do boju przeciw Gibea.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wyszli mężowie izraelscy do walki z Beniaminem, i stanęli w szyku bojowym pod Gibeą.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Izraelici wyszli do walki z Beniamitami i ustawili się w szyku bojowym naprzeciw nich pod Gibeą.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Izraelici wystąpili do walki z Beniaminitami i uformowali się do bitwy przeciwko mieszkańcom Gibea.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 stąpili Izraelici do walki z Beniaminem i ustawili się do walki przeciw Giba.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зраділо серце священика, і він взяв ефуд і терафін і різьблене і коване і ввійшов посеред нарід.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Israela wyciągnęli do walki z Binjaminitami i mężowie Israela ustawili się w szyku bojowym przeciw nim, w kierunku do Gibei.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izraelscy wyruszyli więc do bitwy z Beniaminem; i mężowie izraelscy stanęli przeciw nim w szyku bojowym pod Gibeą.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Izraelici do walki : brak w G 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2024-04-27T19:28:21Z</dcterms:modified>
</cp:coreProperties>
</file>