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7"/>
        <w:gridCol w:w="1550"/>
        <w:gridCol w:w="6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Izraelici wyszli do walki z Beniaminem, a ustawili się Izraelici do walki* pod Gibeą.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Izraelici do walki : brak w G 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2024-04-27T20:53:09Z</dcterms:modified>
</cp:coreProperties>
</file>