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synowie Izraela i płakali przed obliczem JAHWE aż do wieczora, i pytali JAHWE: Czy mam jeszcze raz podejść do walki z synami Beniamina, z moim bratem? I JAHWE powiedział: Wyruszcie na niego!*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kolejność ww. 22 i 23 została odwrócona.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2024-04-27T15:14:14Z</dcterms:modified>
</cp:coreProperties>
</file>