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8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Zbliżyli się więc synowie Izraela do synów Beniamina w drugim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zmierzyli się więc z Beniaminem także w drugim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synowie Izraela przeciwko synom Beniamina drugiego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się synowie Izraelscy przeciwko synom Benjaminowym drugiego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Izraelowi drugiego dnia wyszli ku potkaniu z syny Beniaminowymi,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drugiego dnia napadli Izraelici na Beniaminitów.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synowie izraelscy na Beniaminitów w tym drugim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Izraelici podeszli więc do Beniaminitów.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Izraelici ruszyli na Beniaminitów.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synowie Izraela przybliżyli się do synów Beniamina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Міха: Бо моє різьблене, яке я собі зробив, ви забрали і священика і відійшли. І що мені ще? І як це кажете мені: Що це кричиш?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następnego dnia synowie Israela znowu wyruszyli przeciwko Binjaminitom,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 drugi dzień synowie Izraela podeszli do synów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2024-04-28T16:47:14Z</dcterms:modified>
</cp:coreProperties>
</file>