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synowie Izraela JAHWE – tam bowiem była w tych dniach skrzynia Przymierza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bowiem w tych dniach znajdowała się skrzynia Przymierza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pytali JAHWE (tam bowiem w tych dniach była arka przymierza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synowie Izraelscy Pana, (bo tam była skrzynia przymierza Bożego na on czas;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się o swym powodzeniu. Na ten czas była tam skrzynia przymierza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pytali się Izraelici Pana (była tam bowiem wówczas Arka Przymierza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synowie izraelscy Pana - tam bowiem była w tych czasach Skrzynia Przymierza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się JAHWE. A była tam w tych dniach Arka Przymierza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Izraelici radzili się JAHWE. Była tam wówczas Arka Przymierza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Izraela radzili się Jahwe; a była tam w tych dniach Boża Arka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взяли те, що зробив Міха, і священика, який був в нього, і пішли аж до Лаїса проти спокійного і впевненого народу і побили їх лезом меча і спалили місто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radzili się WIEKUISTEGO – bowiem tam znajdowała się wówczas Arka Przymierza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pytali JAHWE, tam bowiem w owych dniach była Arka Przymierza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2024-04-28T06:52:15Z</dcterms:modified>
</cp:coreProperties>
</file>