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Izraela JAHWE – tam bowiem była w tych dniach skrzynia Przymierza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2024-04-27T18:10:29Z</dcterms:modified>
</cp:coreProperties>
</file>