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 tych dniach przez Jego obliczem – (pytali więc) tymi słowy: Czy mamy jeszcze raz wyjść do walki z synami Beniamina, z naszym bratem, czy (mamy) zaprzestać?* A JAHWE odpowiedział: Wystąpcie, gdyż jutro wydam go w waszą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pytanie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2024-04-27T13:53:08Z</dcterms:modified>
</cp:coreProperties>
</file>