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nadciągnęło od przodu* Gibei dziesięć tysięcy doborowych wojowników z całego Izraela i wywiązała się ciężka bitwa, a tamci nie wiedzieli, że uderzenie przeciw nim jest niszczące.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tysięcy doborowych wojowników z całego Izraela ruszyło na Gibeę od przodu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wywiązała się ciężka bitwa! Beniaminici nie przeczuwali, że to uderzenie ich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wyszło naprzeciw Gibea dziesięć tysięcy doborowych mężczyzn z całego Izraela; była to bitwa zacięta, a tamci nie wiedzieli, że ma ich spotkać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przeszło przez Gabaa dziesięć tysięcy mężów na wybór ze wszystkiego Izraela, i była bitwa sroga, a oni nie widzieli, że ich nieszczęście potkać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zachodniej strony miasta wychodzić. Ale i druga, dziesięć tysięcy mężów ze wszego Izraela, obywatele miasta ku bitwie wyzywali. I zmocniła się bitwa przeciw synom Beniaminowym: a nie wiedzieli, że ze wszytkich stron nadchodził ich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tysięcy wyborowych wojowników z całego Izraela stanęło naprzeciw Gibea. Była to bitwa zażarta. Beniaminici zaś nie spodziewali się, że miało ich spotkać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dziesięć tysięcy doborowych mężów z całego Izraela natarło z przodu na Gibeę, i wywiązała się ciężka walka; a tamci nawet nie wiedzieli, że spotyka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naprzeciw Gibei wystąpiło dziesięć tysięcy wyborowych wojowników z całego Izraela i doszło do ciężkiej walki. A tamci nie wiedzieli, że dotknie 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dziesięć tysięcy doborowych wojowników z całego Izraela stanęło naprzeciwko Gibea i rozgorzała zacięta walka. Beniaminici nawet nie byli świadomi, że przychodzi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dziesięć tysięcy mężów wybranych z całego Izraela przybyło naprzeciw Giba. Walka była zacięta. Ale tamci nie wiedzieli, że grozi im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dziesięć tysięcy doborowych ludzi z całego Israela nadciągnęło przeciw Gibei. Był ciężki bój, lecz oni nie wiedzieli, że spotyka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dziesięć tysięcy doborowych mężów z całego Izraela przyszło przed Gibeę i walka była ciężka: a Beniaminici nie wiedzieli, że wisi nad nimi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2024-04-28T12:14:18Z</dcterms:modified>
</cp:coreProperties>
</file>