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uderzył Beniamina wobec Izraela i w tym dniu synowie Izraela zabili u Beniamina dwadzieścia pięć tysięcy stu ludzi, wszystkich tych, którzy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2024-04-28T13:26:22Z</dcterms:modified>
</cp:coreProperties>
</file>