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Beniamina zobaczyli, że zostali pobici. Izraelici bowiem ustąpili Beniaminowi miejsca, ponieważ polegali na zasadzce, którą urządzili przeciw Gibei,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2024-04-27T20:44:44Z</dcterms:modified>
</cp:coreProperties>
</file>