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z tymi, którzy czatowali w zasadzce: Gdy nad miastem wzniesie się potężny kłąb dymu,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Izraela mieli umówiony znak z tymi, którzy ukryli się w zasadzce, że ci wypuszczą z miasta wielki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znak postawiony mieli mężowie Izraelscy z onymi, co byli w zasadzce, mianowicie, że gdyby dym wielki wypuścili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dali byli znak tym, które na zasadzkach posadzili, aby, wziąwszy miasto, ogień zapalili: żeby dym ku górze wstępujący znaczył, że miasto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izraelscy umówili się z tymi, którzy byli ukryci w zasadzce, że mieli oni z miasta wypuścić dym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umówiony znak między wojownikami izraelskimi a tymi, którzy byli w zasadzce, że ci puszczą z miasta w górę potężny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mieli umówiony znak do ataku z czekającymi w zasadzce – wznoszącą się nad miastem ogromną chmurę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umówili się z ukrytymi w zasadzkach, że ci postarają się, aby nad miastem uniosła się wielka ilość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umówili się z [oddziałami stanowiącymi] zasadzki, by jako znak umowny sprawiły one, że wzniesie się z miasta ku górze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Israela mieli umówiony znak z zasadzką, by podnieśli z miasta wielki kłąb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umówili się z czyhającymi w zasadzce, żeby dali z miasta sygnał unoszącym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2024-04-28T07:14:58Z</dcterms:modified>
</cp:coreProperties>
</file>