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Izraelici zawrócą do bitwy. Gdy więc Beniamin zaczął bić i wśród Izraelitów (padali) przebici – około trzydziestu ludzi, bo powiedzieli (sobie): Ach, bity jest mocno przed nami, jak w poprzedniej bitwie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2024-04-28T07:31:10Z</dcterms:modified>
</cp:coreProperties>
</file>