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ucieczce przed Izraelitami skierowali się na drogę wiodącą ku pustyni, lecz bitwa i tam ich dosięgła. Wybijali ich także ci, którzy wyszli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przed mężczyznami Izraela drogą na pustynię, a wojsko doganiało ich i ci, którzy wybiegli z miast,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przed mężami Izraelskimi drogą ku puszczy; a wojsko doganiało ich, i ci, którzy wybieżeli z miast, bili je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drodze pustynie iść poczęli, gdzie ich też nieprzyjaciele gonili. Ale i ci, którzy byli miasto zapalili, zaskoczyli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uciekać przed mężami izraelskimi drogą ku pustyni, lecz wojownicy ich dognali. Także ci, co wybiegli z miasta, kładli ich trupem, [wciągnąwszy]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ucieczce przed wojownikami izraelskimi skierowali się na drogę wiodącą na pustynię, lecz bitwa i tam ich dosięgła, a ci, którzy byli z innych miast, wybili ich 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Izraelitami ku drodze wiodącej na pustynię. Ale i tam dosięgła ich bitwa, gdyż ci, którzy wyszli z miasta, zabijali ich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uciekać przed Izraelitami drogą wiodącą na pustynię, lecz nie byli w stanie zgubić pościgu. Wówczas Izraelici, którzy opuścili miasto, wpadli między Beniaminitów i 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zawrócili przed synami Izraela ku drodze wiodącej na pustynię. Ale wojownicy ścigali ich. Ci zaś [spośród Izraelitów], którzy przyciągnęli z miasta, razili ich [teraz]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cofnęli się przed mężami israelskimi w kierunku stepu, ale z bliska nacierały na nich bojowe zastępy israelskie; zaś co się tyczy mieszczan, to tych pozabijali w ich własnych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więc przed mężami izraelskimi w stronę pustkowia, a bitwa podążała tuż za nimi, podczas gdy mężczyźni z miast zabijali ich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2024-04-27T21:40:24Z</dcterms:modified>
</cp:coreProperties>
</file>