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 przed Izraelitami na drogę wiodącą ku pustyni, ale bitwa dosięgła go, a ci, którzy byli z miast, wybili go 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2024-04-28T11:34:20Z</dcterms:modified>
</cp:coreProperties>
</file>