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Otoczyli* Beniamina, ścigali na postojach,** deptali go aż do okolic Gibei***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Otoczyli : uderzyli, κατέκοπτον  G B, κατέκοπτον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postojach, </w:t>
      </w:r>
      <w:r>
        <w:rPr>
          <w:rtl/>
        </w:rPr>
        <w:t>מְנּוחָה</w:t>
      </w:r>
      <w:r>
        <w:rPr>
          <w:rtl w:val="0"/>
        </w:rPr>
        <w:t xml:space="preserve"> (menucha h); em. na: od Nochah, </w:t>
      </w:r>
      <w:r>
        <w:rPr>
          <w:rtl/>
        </w:rPr>
        <w:t>מִּנֹוחָה</w:t>
      </w:r>
      <w:r>
        <w:rPr>
          <w:rtl w:val="0"/>
        </w:rPr>
        <w:t xml:space="preserve"> (minnocha h), zob. &lt;x&gt;130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Gibei, ּ</w:t>
      </w:r>
      <w:r>
        <w:rPr>
          <w:rtl/>
        </w:rPr>
        <w:t>גִבְעָה</w:t>
      </w:r>
      <w:r>
        <w:rPr>
          <w:rtl w:val="0"/>
        </w:rPr>
        <w:t xml:space="preserve"> : em. na: Geby, ּ</w:t>
      </w:r>
      <w:r>
        <w:rPr>
          <w:rtl/>
        </w:rPr>
        <w:t>גֶבַע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2024-04-27T15:10:52Z</dcterms:modified>
</cp:coreProperties>
</file>