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padło z Beniamina osiemnaście tysięcy ludzi, samych dzielnych wojowników.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2024-04-28T17:01:52Z</dcterms:modified>
</cp:coreProperties>
</file>