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zawrócili ku synom Beniamina i pobili ich ostrzem miecza w całym mieście* wraz z bydłem, wraz ze wszystkim, co się (tam) znajdowało, a także wszystkie napotkane miasta posłali w 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całym mieście, </w:t>
      </w:r>
      <w:r>
        <w:rPr>
          <w:rtl/>
        </w:rPr>
        <w:t>מֵעִיר מְתֹם</w:t>
      </w:r>
      <w:r>
        <w:rPr>
          <w:rtl w:val="0"/>
        </w:rPr>
        <w:t xml:space="preserve"> : em. na: z miasta mężczyzn, </w:t>
      </w:r>
      <w:r>
        <w:rPr>
          <w:rtl/>
        </w:rPr>
        <w:t>מֵעִיר מְתִים</w:t>
      </w:r>
      <w:r>
        <w:rPr>
          <w:rtl w:val="0"/>
        </w:rPr>
        <w:t xml:space="preserve"> ; wg G A : z miasta następnego w kolejności, ἀπὸ πόλεως ἑξῆς; wg G B : z miasta Methla, ἀπὸ πόλεως Μεθλα.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posłali w ogień, ׁ</w:t>
      </w:r>
      <w:r>
        <w:rPr>
          <w:rtl/>
        </w:rPr>
        <w:t>שִּלְחּו בָאֵׁש</w:t>
      </w:r>
      <w:r>
        <w:rPr>
          <w:rtl w:val="0"/>
        </w:rPr>
        <w:t xml:space="preserve"> , idiom: puścili z dymem.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2024-04-28T04:00:45Z</dcterms:modified>
</cp:coreProperties>
</file>