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panowie Gibei* powstali przeciwko mnie i otoczyli mnie, dom mojego noclegu. Mnie chcieli zabić, a moją nałożnicę zgwałcili** tak,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Gibei powstali przeciwko mnie. Otoczyli dom, w którym nocowałem. Mnie chcieli zabić, a moją nałożnicę zgwałcili tak,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z Gibea powstali przeciwko mnie i w nocy otoczyli dom, zamierzając mnie zabić, a moją nałożnicę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mężowie z Gabaa, a obstąpili około mnie dom w nocy, umyśliwszy mię zabić; ale założnicę moję tak gwałcili, aż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ludzie onego miasta obstąpili w nocy dom, w któremem stał, chcąc mię zabić, a żonę moję niesłychaną zapalczywością wszeteczeństwa gwałcąc, nawet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Gibea wystąpili przeciwko mnie i w nocy otoczyli dom, w którym przebywałem, z zamiarem pozbawienia mnie życia. Żonę moją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przeciwko mnie obywatele Gibei i otoczyli we wrogim zamiarze dom w nocy, chcąc mnie zabić, moją nałożnicę zaś zgwałcili tak, iż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Gibei wystąpili jednak przeciwko mnie. Z mego powodu otoczyli dom nocą, z zamiarem zabicia mnie, a moją nałożnicę tak zgwałcili,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mieszkańcy Gibea wystąpili przeciwko mnie. Nocą otoczyli dom, w którym przebywałem i zamierzali mnie zabić. Moją żonę tak gwałcili,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przeciwko mnie mieszkańcy [miasta] Giba i ze względu na mnie otoczyli nocą dom. Mnie zamierzali zamordować i tak gwałcili moją nałożnicę,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Запитай же в Бога, і довідаємося чи доброю буде наша дорога, якою ми нею 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przeciw mnie mieszkańcy Gibei i w nocy otoczyli dom, w którym przebywałem. Mnie samego chcieli zabić, zaś moją nałożnicę zhańbili, tak, że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właściciele ziemscy z Gibei powstali przeciwko mnie i nocą obstąpili dom z mojego powodu. To mnie zamierzali zabić, ale gwałcili moją nałożnicę, tak iż w końcu umarła.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panowie Gibei, ּ</w:t>
      </w:r>
      <w:r>
        <w:rPr>
          <w:rtl/>
        </w:rPr>
        <w:t>בַעֲלֵי הַּגִבְעָה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dod.: i zabawiali się nią, καὶ ἐνέπαιξαν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2024-04-28T09:17:53Z</dcterms:modified>
</cp:coreProperties>
</file>