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narody, które JAHWE pozostawił w spokoju, aby przez nie doświadczyć* Izraela, (to znaczy) tych wszystkich, którzy nie uczestniczyli we wszystkich wojnach o 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&lt;x&gt;140 32:31&lt;/x&gt;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2024-04-27T17:15:58Z</dcterms:modified>
</cp:coreProperties>
</file>