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służyli Eglonowi, królowi Moabu, przez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służyli Eglonowi, królowi Moabu, przez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Izraela służyli Eglonowi, królowi Moabu, przez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tedy synowie Izraelscy Eglonowi, królowi Moabskiemu,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synowie Izraelscy Eglonowi, królowi Moab, ośmnaście lat: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służyli Eglonowi, królowi Moabu, przez lat osiemnaście.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izraelscy w niewoli u Eglona, króla Moabu przez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Izraelici Eglonowi, królowi Moabu,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Izraelici służyli Eglonowi, królowi Moabu, przez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służyli synowie Izraela Egionowi, królowi Moabu, przez lat osiemnaście.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ізраїльські сини Еґломові моавському цареві вісімнадцять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Israela hołdowali przez osiemnaście lat Eglonowi –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służyli Eglonowi, królowi Moabu, przez osiemnaście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2024-04-28T15:02:42Z</dcterms:modified>
</cp:coreProperties>
</file>