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173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służyli Eglonowi, królowi Moabu, przez osiemnaście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2024-04-27T21:56:49Z</dcterms:modified>
</cp:coreProperties>
</file>