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zawrócił od posągów, które są przy Gilgal, i powiedział: Mam dla ciebie, królu, pewną tajemnicę. Ten zaś powiedział: Cicho! – I wyszli od niego wszyscy, którzy przy nim 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2024-04-27T16:48:31Z</dcterms:modified>
</cp:coreProperties>
</file>