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(Uczynił to) tylko po to, by (dalsze) pokolenia synów Izraela nauczyły się (prowadzenia) wojny – tylko (z powodu) tych, którzy o nich przedtem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tylko po to, by kolejne pokolenia Izraelitów nauczyły się sztuki wojennej — uczynił to więc ze względu na tych, którzy w tych wojnach nie uczestniczyli.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pokolenia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doświadczyły, aby nauczyły się sztuki wojennej, te, które jej przedtem nie zaznały: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wżdy wiedzieli potomkowie synów Izraelskich, i poznali, co jest walka, którzy jej zgoła przedtem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potym nauczyli synowie ich potykać z nieprzyjacioły a mieć zwyczaj walczenia: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jedynie ze względu na dobro pokoleń izraelskich, aby je nauczyć sztuki wojennej, te zwłaszcza, które jej przedtem nie poznały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jedynie w tym celu, aby późniejsze pokolenia synów izraelskich nauczyły się prowadzenia wojny, więc tylko ci, którzy przedtem tego nie 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po to, aby pokolenia izraelskie poznały i nauczyły się sztuki wojennej, zwłaszcza te, które jej nie poznały: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jedynie dla dobra Izraelitów, aby nauczyć ich sztuki wojennej; szczególnie zaś dla tych pokoleń, które przedtem nie zaznały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jedynie przez wzgląd na pokolenia synów Izraela, by je nauczyć [sztuki] wojowania; a przede wszystkim te pokolenia, które przedtem nie zaznały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через роди ізраїльських синів, щоб навчити їх воювати, тільки ті, що перед ними не пізнали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służyły dla pokoleń synów Israela w poznaniu i wyćwiczeniu się w wojennym rzemiośle; choćby te, co nie poznały poprzednich walk: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to, by pokolenia synów Izraela tego doświadczyły, tak by je nauczyć prowadzenia wojny, jedynie tych, którzy przedtem tego nie doświadczyli: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2024-04-27T18:40:31Z</dcterms:modified>
</cp:coreProperties>
</file>