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zaś podszedł do niego – a on siedział wtedy w górnej chłodnej komnacie, którą miał tylko dla siebie – i Ehud powiedział: Mam dla ciebie Słowo od Boga. Ten zaś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siedział wówczas w górnej, chłodnej komnacie, przeznaczonej wyłącznie dla niego. Przybywam do ciebie z przesłaniem od Boga — rozpoczął Ehud. Usłyszawszy to, Eglon podniósł się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niego. On zaś siedział w letniej komnacie, którą miał tylko dla siebie. I Ehud powiedział: Mam dla ciebie słowo od Boga.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Aod do niego, (a on sam siedział na sali letniej, którą miał sam dla siebie,) i rzekł Aod: Mam rozkazanie Boże do ciebie. I powstał z stolicy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Aod do niego, a siedział na letniej sali sam, i rzekł: Słowo Boże mam do ciebie. Który wnet powstał z 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letniej górnej komnacie, której używał dla siebie. Mam dla ciebie, królu, słowo Boże - rzekł do niego Ehud, na co tamten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więc poszedł do niego. On zaś siedział wtedy w chłodnej komnacie górnej, przeznaczonej wyłącznie dla niego. I rzekł Ehud: Mam dla ciebie słowo od Boga. Na to ten podniósł się ze swego 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siedział on w górnej, chłodnej komnacie, z której sam tylko korzystał. Ehud więc podszedł do niego i powiedział: Mam dla ciebie słowo od Boga. Wtedy król powstał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Ehud podszedł do niego. Król przebywał w chłodnej górnej komnacie, przeznaczonej wyłącznie dla niego. Ehud rzekł: „Mam do ciebie słowo Boże”. Na to on natychmiast wstał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Ehud podszedł do niego; on zaś siedział w chłodnej górnej izbie przeznaczonej dla niego samego. I rzekł Ehud: - Słowo Boże mam do ciebie. Na to on powstał natychmiast z tronu.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Ehud wszedł do niego, siedział on sam jeden w swojej górnej, letniej komnacie. I Ehud do niego powiedział: Mam do ciebie słowo Boga. Zatem podniósł ze swojego krzesła.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Ehud podszedł do niego, gdy on siedział w swej chłodnej komnacie na dachu, którą miał dla siebie. I Ehud powiedział jeszcze: ”Mam dla ciebie słowo od Boga”. A on podniósł się ze swego tronu.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2024-04-28T18:12:25Z</dcterms:modified>
</cp:coreProperties>
</file>