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swojego prawego biodra i wbił mu go w brzuch.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2024-04-28T13:03:50Z</dcterms:modified>
</cp:coreProperties>
</file>