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wyszedł, przyszli jego słudzy, gdy jednak zobaczyli, że oto drzwi górnej komnaty są zaryglowane, powiedzieli: Pewnie w chłodnej komnacie zasłania sobie stopy.*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wyjściu do górnej komnaty pośpieszyli słudzy, lecz gdy przekonali się, że jej drzwi są zaryglowane, uznali, że król zapewne załatwia się w chłodnej komnacie.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wyszedł, przyszli słudzy i kiedy zobaczyli, że drzwi komnaty były zamknięte, powiedzieli: Z pewnością król odpoczywa w letniej komnacie.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wyszedł, słudzy jego przyszli, a widząc, iż drzwi gmachu zamknione były, rzekli: Podobno sobie król czyni wczas na sali letniej.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tyłem. A słudzy królewscy wszedszy ujźrzeli zawarte drzwi sale i rzekli: Podobno sobie wczas czyni w gmachu letnim.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odejściu nadeszli słudzy i spostrzegli, że drzwi letniej komnaty są zaryglowane. Mówili więc do siebie: Z pewnością chce okryć sobie nogi w letniej komnacie.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wyszedł, przyszli jego słudzy i spostrzegłszy, że drzwi górnej komnaty są zaryglowane, pomyśleli sobie: Zapewne załatwia swoją potrzebę w chłodnej komórce.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wyszedł, przyszli królewscy słudzy i zobaczyli, że drzwi górnej komnaty są zaryglowane, i powiedzieli: Zapewne załatwia swoją potrzebę w chłodnej komnacie.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odejściu przyszli słudzy i spostrzegli, że drzwi górnej komnaty są zaryglowane. Mówili więc: „Na pewno załatwia swoją potrzebę w letniej komnacie”.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wyszedł, przyszli słudzy i spostrzegli, że drzwi górnej izby były zawarte. Ale pomyśleli sobie: ”niewątpliwie załatwia on swoją potrzebę w chłodnej komorze”.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вийшов. І ввійшли його раби і побачили і ось двері горішнього покою замкнені, і сказали: Чи часом не сидить на горнці, щоб видалити відходи?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zaledwie wyszedł, przybyli jego słudzy. Zaś gdy spostrzegli, że drzwi górnej komnaty są zaryglowane, pomyśleli: Zapewne w letniej komnacie załatwia on swoją potrzebę.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wyszedł. I przyszli jego słudzy, i spojrzeli, a oto drzwi komnaty na dachu były zaryglowane. Powiedzieli więc: ”Akurat załatwia naturalną potrzebę w chłodnym wewnętrznym pomieszczeniu”.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chłodnej komnacie zasłania sobie stopy, </w:t>
      </w:r>
      <w:r>
        <w:rPr>
          <w:rtl/>
        </w:rPr>
        <w:t>הַמְקֵרָה ּבַחֲדַר אֶת־רַגְלָיו הּוא מֵסִיְך</w:t>
      </w:r>
      <w:r>
        <w:rPr>
          <w:rtl w:val="0"/>
        </w:rPr>
        <w:t xml:space="preserve"> , idiom euf., odnoszący się do załatwiania potrzeby z szatą spuszczoną na stopy, zob. &lt;x&gt;50 28:57&lt;/x&gt;; &lt;x&gt;290 7:20&lt;/x&gt;; &lt;x&gt;330 16:25&lt;/x&gt;. Wg G A : może siedzi na swoim krześle w zamkniętym miejscu swojej sypialni, μήποτε πρὸς δίφροὐ κάθηται ἐν τῇ ἀποξωρήσει τοῦ κοιτῶνος; pod. G B : μήποτε ἀποκενοῖ τοὺς πόδας αὐτοῦ ἐν τῷ ταμιείῳ τῷ θερινῷ.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2024-04-27T14:53:39Z</dcterms:modified>
</cp:coreProperties>
</file>