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przybył do miasta, zadął w róg na pogórzu Efraima i Izraelici, z nim na czele, zeszli z pogórza.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zadął w trąbę na górze Efraim; i synowie Izraela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zatrąbił w trąbę na górze Efraim; i zstąpili z nim synowie Izraelscy z góry, a on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zatrąbił w trąbę na górze Efraim i poszli z nim synowie Izraelowi, a on na czele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zatrąbił w róg na górze Efraima. Izraelici zeszli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przyszedł, zadął w trąbę na pogórzu efraimskim; i zstąpili z nim synowie izraelscy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przybył, zatrąbił w róg na górze Efraima. Wówczas Izraelici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zatrąbił w róg w górach Efraima. Izraelici zeszli z nim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przybył [do ziemi Izraela], zagrzmiał na rogu w górach Efraim. I zeszli z nim synowie Izraela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пішов, і затрубів рогом в горі Ефраїма, і зійшли з ним ізраїльські сини, і він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wrócił, zadął w trąbę na górach Efraimu, a wtedy synowie Israela zeszli z nim z gór, a on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tam, zadął w róg w górzystym regionie Efraima; i synowie Izraela zaczęli z nim schodzić z tego górzystego regionu, a on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2024-04-28T08:09:44Z</dcterms:modified>
</cp:coreProperties>
</file>