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(Pozostało zatem) pięciu książąt* filistyńskich i wszyscy Kananejczycy, i Sydończycy, i Chiwici mieszkający na pogórzu Libanu od góry Baal-Hermon aż po Lebo-Chamat.**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סֶרֶן</w:t>
      </w:r>
      <w:r>
        <w:rPr>
          <w:rtl w:val="0"/>
        </w:rPr>
        <w:t xml:space="preserve"> (seren), słowo filist.; Filistyni byli ludem kupieckim od XIV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do wejścia do Chamat.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2024-04-28T17:15:39Z</dcterms:modified>
</cp:coreProperties>
</file>