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oni, aby przez nich doświadczyć Izraela; by poznać, czy będą słuchać przykazań JAHWE, które nadał ich ojcom za pośrednictwem Mojżesza,* (czy też nie).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2024-04-27T23:02:15Z</dcterms:modified>
</cp:coreProperties>
</file>