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6"/>
        <w:gridCol w:w="6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mieszkali zatem wśród Kananejczyków, Chetytów i Amorytów, i Peryzytów, i Chiwitów, i Jebuzytów,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2024-04-28T05:30:05Z</dcterms:modified>
</cp:coreProperties>
</file>